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786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С.И.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489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0412365400575004892415189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OrganizationNamegrp-22rplc-11">
    <w:name w:val="cat-OrganizationName grp-22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SumInWordsgrp-19rplc-41">
    <w:name w:val="cat-SumInWords grp-19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